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Pr="005C3AA9" w:rsidRDefault="00180BFC" w:rsidP="004B54CA">
      <w:pPr>
        <w:rPr>
          <w:rStyle w:val="BookTitle"/>
          <w:i w:val="0"/>
          <w:iCs w:val="0"/>
          <w:smallCaps w:val="0"/>
          <w:spacing w:val="0"/>
        </w:rPr>
      </w:pPr>
      <w:bookmarkStart w:id="0" w:name="_GoBack"/>
      <w:bookmarkEnd w:id="0"/>
      <w:r w:rsidRPr="00180BFC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-828675</wp:posOffset>
            </wp:positionV>
            <wp:extent cx="10591800" cy="7419975"/>
            <wp:effectExtent l="0" t="0" r="0" b="9525"/>
            <wp:wrapSquare wrapText="bothSides"/>
            <wp:docPr id="8" name="Content Placeholder 7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6"/>
                    <a:stretch/>
                  </pic:blipFill>
                  <pic:spPr bwMode="auto">
                    <a:xfrm>
                      <a:off x="0" y="0"/>
                      <a:ext cx="105918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256" w:rsidRPr="005C3AA9" w:rsidSect="00180B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FC"/>
    <w:rsid w:val="00054FBC"/>
    <w:rsid w:val="0008240D"/>
    <w:rsid w:val="000C1F19"/>
    <w:rsid w:val="00180BFC"/>
    <w:rsid w:val="001D2245"/>
    <w:rsid w:val="001E630D"/>
    <w:rsid w:val="001F1D3D"/>
    <w:rsid w:val="002F070B"/>
    <w:rsid w:val="003B2BB8"/>
    <w:rsid w:val="003D34FF"/>
    <w:rsid w:val="004012EF"/>
    <w:rsid w:val="0044622B"/>
    <w:rsid w:val="00452A03"/>
    <w:rsid w:val="004B54CA"/>
    <w:rsid w:val="004E5CBF"/>
    <w:rsid w:val="00580180"/>
    <w:rsid w:val="005A271B"/>
    <w:rsid w:val="005C3AA9"/>
    <w:rsid w:val="005E09AE"/>
    <w:rsid w:val="0062449F"/>
    <w:rsid w:val="00697199"/>
    <w:rsid w:val="006A4CE7"/>
    <w:rsid w:val="006D0005"/>
    <w:rsid w:val="006F16C8"/>
    <w:rsid w:val="00714CED"/>
    <w:rsid w:val="007563D8"/>
    <w:rsid w:val="00781574"/>
    <w:rsid w:val="00785261"/>
    <w:rsid w:val="007B0256"/>
    <w:rsid w:val="008C6B07"/>
    <w:rsid w:val="00920E5E"/>
    <w:rsid w:val="009225F0"/>
    <w:rsid w:val="00A06461"/>
    <w:rsid w:val="00A63A5C"/>
    <w:rsid w:val="00B26BA1"/>
    <w:rsid w:val="00B775DA"/>
    <w:rsid w:val="00BA2DB9"/>
    <w:rsid w:val="00BE7148"/>
    <w:rsid w:val="00D34615"/>
    <w:rsid w:val="00DC2404"/>
    <w:rsid w:val="00DF119C"/>
    <w:rsid w:val="00DF60B8"/>
    <w:rsid w:val="00E707B9"/>
    <w:rsid w:val="00ED6733"/>
    <w:rsid w:val="00F170B9"/>
    <w:rsid w:val="00F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Ash</dc:creator>
  <cp:lastModifiedBy>Robyn Fletcher</cp:lastModifiedBy>
  <cp:revision>2</cp:revision>
  <cp:lastPrinted>2016-08-30T22:45:00Z</cp:lastPrinted>
  <dcterms:created xsi:type="dcterms:W3CDTF">2017-11-27T03:53:00Z</dcterms:created>
  <dcterms:modified xsi:type="dcterms:W3CDTF">2017-11-27T03:53:00Z</dcterms:modified>
</cp:coreProperties>
</file>